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ГУМАНИСТ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Кириченко Ильи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ГУМАНИСТ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д.6, </w:t>
      </w:r>
      <w:r>
        <w:rPr>
          <w:rFonts w:ascii="Times New Roman" w:eastAsia="Times New Roman" w:hAnsi="Times New Roman" w:cs="Times New Roman"/>
        </w:rPr>
        <w:t>корп.А</w:t>
      </w:r>
      <w:r>
        <w:rPr>
          <w:rFonts w:ascii="Times New Roman" w:eastAsia="Times New Roman" w:hAnsi="Times New Roman" w:cs="Times New Roman"/>
        </w:rPr>
        <w:t>, 10,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ГУМАНИСТ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Кириченко Ильи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5">
    <w:name w:val="cat-UserDefined grp-23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